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Cask of Amontillado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"The fortunate one"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rare Spanish wine Montresor lures Fortunado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motive for luring Fortunato to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container like a barrel, made of wood, metal or plastic and used for storing liquids, typically alcoholic drinks.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Fortunato is taken to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Fortunato’s weakness?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Theme of the story, related to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type of irony used in the story.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garment made of a multicolored woolen fabric. A symbol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narrator is Montresor?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point of view is it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mood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Fortunado dressed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festival in the story was called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Main Character?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Cask of Amontillado</dc:title>
  <dcterms:created xsi:type="dcterms:W3CDTF">2021-10-11T18:52:28Z</dcterms:created>
  <dcterms:modified xsi:type="dcterms:W3CDTF">2021-10-11T18:52:28Z</dcterms:modified>
</cp:coreProperties>
</file>