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Cask of Amontillado"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rare Spanish wine Montresor lures Fortunado with?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What caused Montresor’s anger and need for revenge upon Fortunato?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theme of this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kind of narrator is Montresor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Fortunato says “ The ____ is mere nothing; it will not kill me. I shall not die of a ____.”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did Montresor tell his servants he would be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Fortunato exclaims that Montresor is not part of the brotherhood known as the___?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As Montresor builds the layers of stone, how does Fortunato react?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Montresor’s greatest talent?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After reading the story, the reader may wonder if Montresor feels any_____ for his crime.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genre of writing was Edgar Allan Poe famous for 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“______ cannot tell Amontillado from Sherry”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author of "Cask of Amontillado"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the victim die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Upon what did Fortunato pride himself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Fortunato’s weakness?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"In pace requiescat" mean?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was this story published?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Montressor continues to keep offering to bring Fortunato back home but he_____.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event is going on within the setting of story? Carnival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Fortunato’s name is ironic because it means______ in Spanish, Portuguese and Italian.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vibrations of the _____ caused Montressor to cease his labors after the fourth tier.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line the walls in the crypt?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Fortunado dressed 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the relationship between Poe and his wife Virginia premarriage? Cousins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Cask of Amontillado"</dc:title>
  <dcterms:created xsi:type="dcterms:W3CDTF">2021-10-10T23:50:48Z</dcterms:created>
  <dcterms:modified xsi:type="dcterms:W3CDTF">2021-10-10T23:50:48Z</dcterms:modified>
</cp:coreProperties>
</file>