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"The Cask of Amontillado" Vocabulary Crossword Puzzle Assignment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large candle stick with several branches. (Poe 150)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who is especially competent to pass critical judgements in an art, particularly one of the fine arts, or in matters of taste. (Poe 145)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loud and confused noise, especially that of people shouting. (Poe 151)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overcome. (Poe 145)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spoken word, statement, or vocal sound. (Poe 145)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whose work with stone, brick, or similar materials. (Poe 150)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movement of the hands, arms or any part of the body, used instead of words or with words to help express an idea or feeling. (Poe 148)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try hard to do or achieve something. (Poe 150)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having sexual relations with a number of partners on a casual basis. (Poe 149)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dare to do something or go somewhere may be dangerous or unpleasant. (Poe 145)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Cask of Amontillado" Vocabulary Crossword Puzzle Assignment</dc:title>
  <dcterms:created xsi:type="dcterms:W3CDTF">2021-10-10T23:50:57Z</dcterms:created>
  <dcterms:modified xsi:type="dcterms:W3CDTF">2021-10-10T23:50:57Z</dcterms:modified>
</cp:coreProperties>
</file>