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Phoebe     </w:t>
      </w:r>
      <w:r>
        <w:t xml:space="preserve">   Stradlater     </w:t>
      </w:r>
      <w:r>
        <w:t xml:space="preserve">    Allie    </w:t>
      </w:r>
      <w:r>
        <w:t xml:space="preserve">    symbolic     </w:t>
      </w:r>
      <w:r>
        <w:t xml:space="preserve">   emotions    </w:t>
      </w:r>
      <w:r>
        <w:t xml:space="preserve">   curiosity    </w:t>
      </w:r>
      <w:r>
        <w:t xml:space="preserve">   central park    </w:t>
      </w:r>
      <w:r>
        <w:t xml:space="preserve">   ducks    </w:t>
      </w:r>
      <w:r>
        <w:t xml:space="preserve">   sally    </w:t>
      </w:r>
      <w:r>
        <w:t xml:space="preserve">   j.d salinger    </w:t>
      </w:r>
      <w:r>
        <w:t xml:space="preserve">   d.b    </w:t>
      </w:r>
      <w:r>
        <w:t xml:space="preserve">   symbol    </w:t>
      </w:r>
      <w:r>
        <w:t xml:space="preserve">   Phoniness    </w:t>
      </w:r>
      <w:r>
        <w:t xml:space="preserve">   Hunting Hat    </w:t>
      </w:r>
      <w:r>
        <w:t xml:space="preserve">   Holden    </w:t>
      </w:r>
      <w:r>
        <w:t xml:space="preserve">   the catcher in the rye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</dc:title>
  <dcterms:created xsi:type="dcterms:W3CDTF">2021-10-11T18:51:34Z</dcterms:created>
  <dcterms:modified xsi:type="dcterms:W3CDTF">2021-10-11T18:51:34Z</dcterms:modified>
</cp:coreProperties>
</file>