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Catcher in The Rye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Holden was the manager of the _____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The_____in the Rye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 An _____ man wants to die nobly for a cause"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things written all over Alllie's glove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Student who attended Whooton;had a drink with Holden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Holden's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Mrs. Morrow's son; Women that Holden lied to on the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Topic of composition Holden wrote for Stradlater;It was Allie's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Holden's roommate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Author's last name; J.D.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Reason why Holden was kicked out of Pencey; 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Holden's History Teacher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Phoebe packed her_____ to go with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 where nothing changes;Holden's favorite place 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Bernice and her 2 friends danced with Holden in the____Room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Season to be Jolly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Holden's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Jane ______; Girl that played checkers with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James____ committed suicide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Prep School that Holden attended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Lillian_____;DB's ex-girlfriend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Holden's theatre date ;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English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that Holden calls people when they do things that don't suit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Elevator Operator that set up Holden with Sunny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</dc:title>
  <dcterms:created xsi:type="dcterms:W3CDTF">2021-10-11T18:52:59Z</dcterms:created>
  <dcterms:modified xsi:type="dcterms:W3CDTF">2021-10-11T18:52:59Z</dcterms:modified>
</cp:coreProperties>
</file>