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Catcher in The Rye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Teenager    </w:t>
      </w:r>
      <w:r>
        <w:t xml:space="preserve">   School    </w:t>
      </w:r>
      <w:r>
        <w:t xml:space="preserve">   Salinger    </w:t>
      </w:r>
      <w:r>
        <w:t xml:space="preserve">   Rye    </w:t>
      </w:r>
      <w:r>
        <w:t xml:space="preserve">   Phoebe    </w:t>
      </w:r>
      <w:r>
        <w:t xml:space="preserve">   Pennsylvania    </w:t>
      </w:r>
      <w:r>
        <w:t xml:space="preserve">   New York    </w:t>
      </w:r>
      <w:r>
        <w:t xml:space="preserve">   Mr Antolini    </w:t>
      </w:r>
      <w:r>
        <w:t xml:space="preserve">   Jane Gallagher    </w:t>
      </w:r>
      <w:r>
        <w:t xml:space="preserve">   Holden    </w:t>
      </w:r>
      <w:r>
        <w:t xml:space="preserve">   Expelled    </w:t>
      </w:r>
      <w:r>
        <w:t xml:space="preserve">   Central Park    </w:t>
      </w:r>
      <w:r>
        <w:t xml:space="preserve">   Caulfield    </w:t>
      </w:r>
      <w:r>
        <w:t xml:space="preserve">   Catcher    </w:t>
      </w:r>
      <w:r>
        <w:t xml:space="preserve">   Ackley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Catcher in The Rye</dc:title>
  <dcterms:created xsi:type="dcterms:W3CDTF">2021-10-11T18:52:17Z</dcterms:created>
  <dcterms:modified xsi:type="dcterms:W3CDTF">2021-10-11T18:52:17Z</dcterms:modified>
</cp:coreProperties>
</file>