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Catcher in the Rye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most of Chapter 6 happen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Holden meets his mom on the 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they call a small suitcase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author of the book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school they went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Holden told Ernest's mom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Means - Many diamond 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Holden's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kind of surgery does he tell Ernest's mom he is getting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can't Holden stop thinking about ? </w:t>
            </w:r>
          </w:p>
        </w:tc>
      </w:tr>
    </w:tbl>
    <w:p>
      <w:pPr>
        <w:pStyle w:val="WordBankMedium"/>
      </w:pPr>
      <w:r>
        <w:t xml:space="preserve">   J.D. Salinger    </w:t>
      </w:r>
      <w:r>
        <w:t xml:space="preserve">   Gladstones    </w:t>
      </w:r>
      <w:r>
        <w:t xml:space="preserve">   Pencey Prep    </w:t>
      </w:r>
      <w:r>
        <w:t xml:space="preserve">   Rudolf Schmidt    </w:t>
      </w:r>
      <w:r>
        <w:t xml:space="preserve">   lousy with rocks    </w:t>
      </w:r>
      <w:r>
        <w:t xml:space="preserve">   Ernest    </w:t>
      </w:r>
      <w:r>
        <w:t xml:space="preserve">   Phoebe    </w:t>
      </w:r>
      <w:r>
        <w:t xml:space="preserve">   brain    </w:t>
      </w:r>
      <w:r>
        <w:t xml:space="preserve">   Jane     </w:t>
      </w:r>
      <w:r>
        <w:t xml:space="preserve">   Dorm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Catcher in the Rye </dc:title>
  <dcterms:created xsi:type="dcterms:W3CDTF">2021-10-11T18:52:57Z</dcterms:created>
  <dcterms:modified xsi:type="dcterms:W3CDTF">2021-10-11T18:52:57Z</dcterms:modified>
</cp:coreProperties>
</file>