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Catcher in the Rye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unable to read or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waterproof overshoe, typically made of rubber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acutely distressing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uneasy feeling of doubt, worry, or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noisy, energetic, and cheerful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involving or committing sacrilege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raised platform on which a person stands to make a public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person who behaves in an extravagant way in order to attract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decaying or rotting and emitting a fetid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method of voice production used by male singers, especially tenors, to sing notes higher than their normal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too many to be counted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silly, stupid/lacking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technical term for bad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having or showing no moral principles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leave of absence, especially that granted to a member of the armed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leave the main subject temporarily in speech or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given, felt, or done in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relating to teaching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cut or shape something with a chisel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characteristic of the middle class, typically with reference to its perceived materialistic values or conventional attitudes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dull, tedious, and repetitious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exclude (someone) from a society or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make ridiculous by mocking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of, belonging to, or typical of the aristocracy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a way that is readily distinguishable by the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round flattish cap of felt or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required by law or a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evil spirit or demon/cruel or wicked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feeling or appearing casually calm and relaxed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wishing to do what is right, especially to do one's work or duty well and thoroughly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Catcher in the Rye</dc:title>
  <dcterms:created xsi:type="dcterms:W3CDTF">2021-10-11T18:51:56Z</dcterms:created>
  <dcterms:modified xsi:type="dcterms:W3CDTF">2021-10-11T18:51:56Z</dcterms:modified>
</cp:coreProperties>
</file>