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 Characters</w:t>
      </w:r>
    </w:p>
    <w:p>
      <w:pPr>
        <w:pStyle w:val="Questions"/>
      </w:pPr>
      <w:r>
        <w:t xml:space="preserve">1. FEALLUDCI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AKLYEC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ERDSLARATT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EOHBPE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EALIL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LASYL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EPSRCEN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CULE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ANLITOIN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YNUNS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Characters</dc:title>
  <dcterms:created xsi:type="dcterms:W3CDTF">2021-10-11T18:52:01Z</dcterms:created>
  <dcterms:modified xsi:type="dcterms:W3CDTF">2021-10-11T18:52:01Z</dcterms:modified>
</cp:coreProperties>
</file>