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Catcher in the Rye Word 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Museum of Natural History    </w:t>
      </w:r>
      <w:r>
        <w:t xml:space="preserve">   Harris Macklin    </w:t>
      </w:r>
      <w:r>
        <w:t xml:space="preserve">   madman    </w:t>
      </w:r>
      <w:r>
        <w:t xml:space="preserve">   ice-skating    </w:t>
      </w:r>
      <w:r>
        <w:t xml:space="preserve">   Whistler    </w:t>
      </w:r>
      <w:r>
        <w:t xml:space="preserve">   Radio City    </w:t>
      </w:r>
      <w:r>
        <w:t xml:space="preserve">    Ducks    </w:t>
      </w:r>
      <w:r>
        <w:t xml:space="preserve">   Chater 17    </w:t>
      </w:r>
      <w:r>
        <w:t xml:space="preserve">   LD Salinger    </w:t>
      </w:r>
      <w:r>
        <w:t xml:space="preserve">   Loneliness    </w:t>
      </w:r>
      <w:r>
        <w:t xml:space="preserve">   Cabin    </w:t>
      </w:r>
      <w:r>
        <w:t xml:space="preserve">   Biltmore Hotel    </w:t>
      </w:r>
      <w:r>
        <w:t xml:space="preserve">   Rockefeller Cener    </w:t>
      </w:r>
      <w:r>
        <w:t xml:space="preserve">   The lunts    </w:t>
      </w:r>
      <w:r>
        <w:t xml:space="preserve">   Jane    </w:t>
      </w:r>
      <w:r>
        <w:t xml:space="preserve">   Phone booth    </w:t>
      </w:r>
      <w:r>
        <w:t xml:space="preserve">   Pencey Prep    </w:t>
      </w:r>
      <w:r>
        <w:t xml:space="preserve">   Allie    </w:t>
      </w:r>
      <w:r>
        <w:t xml:space="preserve">   Glove    </w:t>
      </w:r>
      <w:r>
        <w:t xml:space="preserve">   Hunting hat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Catcher in the Rye Word  Puzzle</dc:title>
  <dcterms:created xsi:type="dcterms:W3CDTF">2021-10-11T18:51:55Z</dcterms:created>
  <dcterms:modified xsi:type="dcterms:W3CDTF">2021-10-11T18:51:55Z</dcterms:modified>
</cp:coreProperties>
</file>