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low bank or reef of coral, rock or sand.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negro man who cared for Philip.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Facing forward, the left hand side of a ship.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Timothy called Philip Young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Mr. Enright worked.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rear part of a ship.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Place where Mr. Enright was sent to work.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Clawless lobsters Timothy caught for food.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cigar-shaped underwater missile.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bird. (sea bird)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word they spelled on the beach in stones.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cook's cat.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Loss of faith or confidence.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poisonous and venomous type of arachnid.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tropical bird.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ridge of jagged rock, coral, or sand just above or below the surface of the sea.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part of palm (leaf-like).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member of the African branch of the black race.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floor part of the ship.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Ship that Philip and his mother took towards Miami.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Cay</dc:title>
  <dcterms:created xsi:type="dcterms:W3CDTF">2021-10-11T18:52:39Z</dcterms:created>
  <dcterms:modified xsi:type="dcterms:W3CDTF">2021-10-11T18:52:39Z</dcterms:modified>
</cp:coreProperties>
</file>