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shape of the island Phillip and Timothy was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did the Germans attack the oil refinery on Aruba?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Timothy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ship was torpedoed at Schottegat?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Phillip dive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was the S.S. Hato torpedoed?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sickness did Timothy catch on the cay?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ship did Phillip and his mother travel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Stew Cat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Timothy raised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Phillip's Dutch friend?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underwater transportation tool.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else was with Timothy and Phillip on the cay?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Phillip and his family live? Be specific.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attacked Phillip after Timothy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is the cay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company does Phillip Enright Senior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Grace Enright from? Name a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The_____________attacked Curacao.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evil spirit that has taken the form of something.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 Crossword</dc:title>
  <dcterms:created xsi:type="dcterms:W3CDTF">2021-10-11T18:53:16Z</dcterms:created>
  <dcterms:modified xsi:type="dcterms:W3CDTF">2021-10-11T18:53:16Z</dcterms:modified>
</cp:coreProperties>
</file>