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Inherint disrespect or hate directed toward a certain ethnic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wind blowing toward the equator from the south-east or north-east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Curacao's signature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company that Phillips father works for in Curacao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cat that Phillip and Timothy live with on the 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 Enright family lived before moving to Curacao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sumberine used by Germany in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Phillips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fort in Willemstad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Heavy material placed low in a vessle to improve stability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harbour in Curacao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violent and windy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 shaped wall of corral that the cay is tucked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evil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centre of a hurricane, characterised by being very calm and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Phillip caught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ship that Phillip and Grace took to try and get to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powerful bout used for pulling larger bouts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for the allied countries of Germany, Italy, and Japan in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deadly infection usually spread through a mosquito bite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Cay Word Search</dc:title>
  <dcterms:created xsi:type="dcterms:W3CDTF">2021-10-11T18:53:09Z</dcterms:created>
  <dcterms:modified xsi:type="dcterms:W3CDTF">2021-10-11T18:53:09Z</dcterms:modified>
</cp:coreProperties>
</file>