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Cay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blind    </w:t>
      </w:r>
      <w:r>
        <w:t xml:space="preserve">   Charlotte Amalie    </w:t>
      </w:r>
      <w:r>
        <w:t xml:space="preserve">   coconuts    </w:t>
      </w:r>
      <w:r>
        <w:t xml:space="preserve">   coral reef    </w:t>
      </w:r>
      <w:r>
        <w:t xml:space="preserve">   Curaco    </w:t>
      </w:r>
      <w:r>
        <w:t xml:space="preserve">   Devils Mouth    </w:t>
      </w:r>
      <w:r>
        <w:t xml:space="preserve">   German Submarines    </w:t>
      </w:r>
      <w:r>
        <w:t xml:space="preserve">   hatchet    </w:t>
      </w:r>
      <w:r>
        <w:t xml:space="preserve">   help    </w:t>
      </w:r>
      <w:r>
        <w:t xml:space="preserve">   hurricane    </w:t>
      </w:r>
      <w:r>
        <w:t xml:space="preserve">   hut    </w:t>
      </w:r>
      <w:r>
        <w:t xml:space="preserve">   langosta    </w:t>
      </w:r>
      <w:r>
        <w:t xml:space="preserve">   Norfolk    </w:t>
      </w:r>
      <w:r>
        <w:t xml:space="preserve">   palm frond    </w:t>
      </w:r>
      <w:r>
        <w:t xml:space="preserve">   Panama    </w:t>
      </w:r>
      <w:r>
        <w:t xml:space="preserve">   Phillip    </w:t>
      </w:r>
      <w:r>
        <w:t xml:space="preserve">   sea grape    </w:t>
      </w:r>
      <w:r>
        <w:t xml:space="preserve">   sleeping mats    </w:t>
      </w:r>
      <w:r>
        <w:t xml:space="preserve">   SS Empire    </w:t>
      </w:r>
      <w:r>
        <w:t xml:space="preserve">   SS Hato    </w:t>
      </w:r>
      <w:r>
        <w:t xml:space="preserve">   St. Thomas    </w:t>
      </w:r>
      <w:r>
        <w:t xml:space="preserve">   Stew Cat    </w:t>
      </w:r>
      <w:r>
        <w:t xml:space="preserve">   Timothy    </w:t>
      </w:r>
      <w:r>
        <w:t xml:space="preserve">   vines    </w:t>
      </w:r>
      <w:r>
        <w:t xml:space="preserve">   World War II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Cay</dc:title>
  <dcterms:created xsi:type="dcterms:W3CDTF">2021-10-11T18:52:31Z</dcterms:created>
  <dcterms:modified xsi:type="dcterms:W3CDTF">2021-10-11T18:52:31Z</dcterms:modified>
</cp:coreProperties>
</file>