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Timothy calls Phillip this instead of his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cat's name that was with Timothy and Phillip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person does whatever he can for Phillip, and acts like a father towards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happened to the ship that forced everybody to get into 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Without the ____ ,Phillip and his mother wouldn't have to leave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Timothy sacrifices his life to save Phillip from the 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Timothy's sickness he had on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 the island they got all their fish and lobster from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main food that Phillip and Timothy ate on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Timothy told Phillip the reason he was blind is he stared into the ___ 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person that saved Phillip's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Timothy and Phillip were stuck on a ____ until finding 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ship Phillip and his mother boarded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____ helped Phillip get rescued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Many _________ past by but nobody noticed Timothy and Phillip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Phillip falls into the water and Timothy saves him from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where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island that Phillip lives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Phillip is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Timothy build to keep them safe on the island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Cay</dc:title>
  <dcterms:created xsi:type="dcterms:W3CDTF">2021-10-11T18:52:14Z</dcterms:created>
  <dcterms:modified xsi:type="dcterms:W3CDTF">2021-10-11T18:52:14Z</dcterms:modified>
</cp:coreProperties>
</file>