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disheartened    </w:t>
      </w:r>
      <w:r>
        <w:t xml:space="preserve">   torpedo    </w:t>
      </w:r>
      <w:r>
        <w:t xml:space="preserve">   coward    </w:t>
      </w:r>
      <w:r>
        <w:t xml:space="preserve">   aft    </w:t>
      </w:r>
      <w:r>
        <w:t xml:space="preserve">   refinery    </w:t>
      </w:r>
      <w:r>
        <w:t xml:space="preserve">   hurricane    </w:t>
      </w:r>
      <w:r>
        <w:t xml:space="preserve">   youngbahss    </w:t>
      </w:r>
      <w:r>
        <w:t xml:space="preserve">   schooner    </w:t>
      </w:r>
      <w:r>
        <w:t xml:space="preserve">   galleon    </w:t>
      </w:r>
      <w:r>
        <w:t xml:space="preserve">   crude    </w:t>
      </w:r>
      <w:r>
        <w:t xml:space="preserve">   jumbi    </w:t>
      </w:r>
      <w:r>
        <w:t xml:space="preserve">   aircraft    </w:t>
      </w:r>
      <w:r>
        <w:t xml:space="preserve">   langosta    </w:t>
      </w:r>
      <w:r>
        <w:t xml:space="preserve">   devilsmouth    </w:t>
      </w:r>
      <w:r>
        <w:t xml:space="preserve">   stew    </w:t>
      </w:r>
      <w:r>
        <w:t xml:space="preserve">   curacao    </w:t>
      </w:r>
      <w:r>
        <w:t xml:space="preserve">   sshato    </w:t>
      </w:r>
      <w:r>
        <w:t xml:space="preserve">   phillip    </w:t>
      </w:r>
      <w:r>
        <w:t xml:space="preserve">   timothy    </w:t>
      </w:r>
      <w:r>
        <w:t xml:space="preserve">   uboats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Cay word search</dc:title>
  <dcterms:created xsi:type="dcterms:W3CDTF">2021-10-11T18:52:28Z</dcterms:created>
  <dcterms:modified xsi:type="dcterms:W3CDTF">2021-10-11T18:52:28Z</dcterms:modified>
</cp:coreProperties>
</file>