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Cell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control point in the cell cycle where stop and go signals regulate the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of a cell's genetic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Structure that functions as a microtubule-organizing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phase that accounts for 90% of the cell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division of the genetic material of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Chromosomes that are not involved in sex determination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Reproductive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spread of cancer cells to locations distant from the original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shallow groove in the cell surface near the old metaphase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this phase the centrosomes move to the opposite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transmission of traits from one generation to the next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 Cycle</dc:title>
  <dcterms:created xsi:type="dcterms:W3CDTF">2021-10-12T20:33:51Z</dcterms:created>
  <dcterms:modified xsi:type="dcterms:W3CDTF">2021-10-12T20:33:51Z</dcterms:modified>
</cp:coreProperties>
</file>