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Cells Organelles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Folded membrane pathway - makes ribosomes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jelly like substance in which organelles float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Little grains that float inside the cell and on Rough ER, create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Membrane sac used for storage  - much larger in a Plant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Makes energy for the cell (the powerhouse)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Cellular structure that regulates what comes in and out of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Folded membrane pathway produces lipids (fats)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Digests worn out cell organelles and breaks down food nutrients )suicide sac)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Surrounds the nucleus and controls what goes in and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Multi-celled organisms are called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Coiled up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single celled organism is called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strand of DNA wrapped around a protein, and is a building block of all chromosomes.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flat vesicle that collects, modifies, and packages things to leave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Protects and supports plant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brain of the cell contains all our genetic information (DNA)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Cells Organelles</dc:title>
  <dcterms:created xsi:type="dcterms:W3CDTF">2021-10-12T20:32:08Z</dcterms:created>
  <dcterms:modified xsi:type="dcterms:W3CDTF">2021-10-12T20:32:08Z</dcterms:modified>
</cp:coreProperties>
</file>