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Challenge of Terrorism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Their goal is to unite Northern Ireland, which is now governed by Great Britain, with the Irish.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 what kind of terrorism do terrorists work for one nation to undermine the government of another...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 the late 1800s where did radical reformers bomb trains or assassinate officials to fight the czar's repression?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In what nations did the women's roles debates by Muslims led to an expansion of women's rights and freedoms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used wealth to support Afghan resistance?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movement for a conservative Islamic society was first seen in Iran under...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supported Afghanistan against the Soviet Union due to fear of the Soviet Union spreading?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groups carried out terrorists attacks since WWII against the Western countries?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Act allowed secret searches to avoid tipping off terrorism suspects?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fought the Taliban for years, led the ground attack and helped force the Taliban out of the capital?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one of the most destructive acts of terrorism in American history?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people try to intimidate states and do not believe that their goals will be won by organizing or negotiating?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Muslim fundamentalist group took control of Afghanistan when Osama bin Laden began using it to train al-Qaeda recruits?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Challenge of Terrorism</dc:title>
  <dcterms:created xsi:type="dcterms:W3CDTF">2021-10-11T18:52:48Z</dcterms:created>
  <dcterms:modified xsi:type="dcterms:W3CDTF">2021-10-11T18:52:48Z</dcterms:modified>
</cp:coreProperties>
</file>