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Characteristics of Living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single fertilized egg cell divides again and again to reproduce the many cells of mature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changes to the conditions outside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simple increase in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new organism has a single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who uses scientific methods to study living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signal to which an organism responds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way an organism reacts to a stimulus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collection of living matter enclosed by a barrier that separates the cell from its surrondings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cells from different parents unite to produce the first cell of the new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changes to the conditions inside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organsims that contain hundreds, thousands, or even trilions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involves internal feedback mechanisms that work in much the same way as a thermostat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things that consist of only a single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combination of chemical reactions through which an organism builds up or breaks down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inherited by a molecule called deoxyribonucleic acid, or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science that seeks to understand the living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way something changes over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Characteristics of Living Things</dc:title>
  <dcterms:created xsi:type="dcterms:W3CDTF">2021-10-11T18:52:52Z</dcterms:created>
  <dcterms:modified xsi:type="dcterms:W3CDTF">2021-10-11T18:52:52Z</dcterms:modified>
</cp:coreProperties>
</file>