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Charlene Cross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Former Head of the English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Favourite punctuation 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Fellow 5S Form Tutor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green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Author of "The Lion, the Witch and the Wardrobe"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Head of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Colleague in the English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Building that houses the Drama and Music Departments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Deputy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Fantastic English teacher,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Name of the Upper School building that houses the English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Another helpful TA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Leader of Julians, - Clarkson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Author of the book, Orley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the canteen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one of the fields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Helpful TA,  - Stevenson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Secret talent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Old rocker in the Music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Lead SENCO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Tim - , Head of Orley Farm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Number of years at OFS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Charlene Cross Crossword</dc:title>
  <dcterms:created xsi:type="dcterms:W3CDTF">2021-10-11T18:54:32Z</dcterms:created>
  <dcterms:modified xsi:type="dcterms:W3CDTF">2021-10-11T18:54:32Z</dcterms:modified>
</cp:coreProperties>
</file>