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Chase Advent Calendar 2020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03/12/2020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06/12/2020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24/12/2020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19/12/2020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07/12/2020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10/12/2020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15/12/2020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08/12/2020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18/12/2020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11/12/2020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20/12/2020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16/12/2020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04/12/2020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17/12/2020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22/12/2020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09/12/2020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23/12/2020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02/12/2020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21/12/2020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14/12/2020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01/12/2020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12/12/2020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05/12/2020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13/12/2020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Chase Advent Calendar 2020</dc:title>
  <dcterms:created xsi:type="dcterms:W3CDTF">2021-10-11T18:54:27Z</dcterms:created>
  <dcterms:modified xsi:type="dcterms:W3CDTF">2021-10-11T18:54:27Z</dcterms:modified>
</cp:coreProperties>
</file>