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Chocolate Touch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John's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Music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Turns into dark brown, sweet, liquid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cutting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John turns her into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Chocolate chicken, ham, chips and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Sells John a fine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John's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Tells John he eats to much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John's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John's bite turns this into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Chocolate juice, eggs, bacon and 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eating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Brush with Blanco - 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Keeps your hand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eating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Writing utensile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Chocolate Touch</dc:title>
  <dcterms:created xsi:type="dcterms:W3CDTF">2021-10-11T18:53:19Z</dcterms:created>
  <dcterms:modified xsi:type="dcterms:W3CDTF">2021-10-11T18:53:19Z</dcterms:modified>
</cp:coreProperties>
</file>