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Chocolate Touch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storekeeper    </w:t>
      </w:r>
      <w:r>
        <w:t xml:space="preserve">   Mrs. Buttercup    </w:t>
      </w:r>
      <w:r>
        <w:t xml:space="preserve">   trumpet    </w:t>
      </w:r>
      <w:r>
        <w:t xml:space="preserve">   Mr. Midas    </w:t>
      </w:r>
      <w:r>
        <w:t xml:space="preserve">   Spider    </w:t>
      </w:r>
      <w:r>
        <w:t xml:space="preserve">   toothpaste    </w:t>
      </w:r>
      <w:r>
        <w:t xml:space="preserve">   store    </w:t>
      </w:r>
      <w:r>
        <w:t xml:space="preserve">   Mrs. Midas    </w:t>
      </w:r>
      <w:r>
        <w:t xml:space="preserve">   coin    </w:t>
      </w:r>
      <w:r>
        <w:t xml:space="preserve">   Dr. Cranium    </w:t>
      </w:r>
      <w:r>
        <w:t xml:space="preserve">   mittens    </w:t>
      </w:r>
      <w:r>
        <w:t xml:space="preserve">   Mary    </w:t>
      </w:r>
      <w:r>
        <w:t xml:space="preserve">   apple    </w:t>
      </w:r>
      <w:r>
        <w:t xml:space="preserve">   Mrs, Quaver    </w:t>
      </w:r>
      <w:r>
        <w:t xml:space="preserve">   pencil    </w:t>
      </w:r>
      <w:r>
        <w:t xml:space="preserve">   Miss Plimsole    </w:t>
      </w:r>
      <w:r>
        <w:t xml:space="preserve">   touch    </w:t>
      </w:r>
      <w:r>
        <w:t xml:space="preserve">   Susan    </w:t>
      </w:r>
      <w:r>
        <w:t xml:space="preserve">   John    </w:t>
      </w:r>
      <w:r>
        <w:t xml:space="preserve">   chocolate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Chocolate Touch Word Search</dc:title>
  <dcterms:created xsi:type="dcterms:W3CDTF">2021-10-11T18:53:16Z</dcterms:created>
  <dcterms:modified xsi:type="dcterms:W3CDTF">2021-10-11T18:53:16Z</dcterms:modified>
</cp:coreProperties>
</file>