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Christmas Story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was laid in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Gospel writers who described Jesus'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Jesus was born in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gifts of the Magi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Mary's older cousin who was also expecting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angel that announced Jesus' birth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Three wise men from the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people to worship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Joseph was warned to escape with his family in a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King who attempted to kill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strange gift for a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 _ _ _ the Baptist - Jesus'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wise men were led by a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Christmas Story Crossword</dc:title>
  <dcterms:created xsi:type="dcterms:W3CDTF">2021-12-23T03:37:39Z</dcterms:created>
  <dcterms:modified xsi:type="dcterms:W3CDTF">2021-12-23T03:37:39Z</dcterms:modified>
</cp:coreProperties>
</file>