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Christmas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goodwill    </w:t>
      </w:r>
      <w:r>
        <w:t xml:space="preserve">   decorations    </w:t>
      </w:r>
      <w:r>
        <w:t xml:space="preserve">   sleighbells    </w:t>
      </w:r>
      <w:r>
        <w:t xml:space="preserve">   yuletide    </w:t>
      </w:r>
      <w:r>
        <w:t xml:space="preserve">   tinsel    </w:t>
      </w:r>
      <w:r>
        <w:t xml:space="preserve">   stocking    </w:t>
      </w:r>
      <w:r>
        <w:t xml:space="preserve">   cracker    </w:t>
      </w:r>
      <w:r>
        <w:t xml:space="preserve">   advent    </w:t>
      </w:r>
      <w:r>
        <w:t xml:space="preserve">   carol    </w:t>
      </w:r>
      <w:r>
        <w:t xml:space="preserve">   snowman    </w:t>
      </w:r>
      <w:r>
        <w:t xml:space="preserve">   holly    </w:t>
      </w:r>
      <w:r>
        <w:t xml:space="preserve">   jumper    </w:t>
      </w:r>
      <w:r>
        <w:t xml:space="preserve">   snow    </w:t>
      </w:r>
      <w:r>
        <w:t xml:space="preserve">   robin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Christmas Word Search</dc:title>
  <dcterms:created xsi:type="dcterms:W3CDTF">2021-11-27T03:38:34Z</dcterms:created>
  <dcterms:modified xsi:type="dcterms:W3CDTF">2021-11-27T03:38:34Z</dcterms:modified>
</cp:coreProperties>
</file>