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The Sleigh    </w:t>
      </w:r>
      <w:r>
        <w:t xml:space="preserve">   Reindeer    </w:t>
      </w:r>
      <w:r>
        <w:t xml:space="preserve">   Christmas Jumpers    </w:t>
      </w:r>
      <w:r>
        <w:t xml:space="preserve">   Ivy    </w:t>
      </w:r>
      <w:r>
        <w:t xml:space="preserve">   Holly    </w:t>
      </w:r>
      <w:r>
        <w:t xml:space="preserve">   Roast Potatoes    </w:t>
      </w:r>
      <w:r>
        <w:t xml:space="preserve">   Brussel Sprouts    </w:t>
      </w:r>
      <w:r>
        <w:t xml:space="preserve">   Lucky    </w:t>
      </w:r>
      <w:r>
        <w:t xml:space="preserve">   Father Christmas    </w:t>
      </w:r>
      <w:r>
        <w:t xml:space="preserve">   Bauble    </w:t>
      </w:r>
      <w:r>
        <w:t xml:space="preserve">   Christmas    </w:t>
      </w:r>
      <w:r>
        <w:t xml:space="preserve">   Frankincense    </w:t>
      </w:r>
      <w:r>
        <w:t xml:space="preserve">   Gold    </w:t>
      </w:r>
      <w:r>
        <w:t xml:space="preserve">   Myrrh    </w:t>
      </w:r>
      <w:r>
        <w:t xml:space="preserve">   Ornaments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Christmas Word search</dc:title>
  <dcterms:created xsi:type="dcterms:W3CDTF">2021-12-20T03:42:15Z</dcterms:created>
  <dcterms:modified xsi:type="dcterms:W3CDTF">2021-12-20T03:42:15Z</dcterms:modified>
</cp:coreProperties>
</file>