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Church in the Middle 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would you find the Pope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dirty soul goes 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period 1500-1700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did not agree with the Catholic Church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Head of the Catholic Church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Bishops, monks, priests, nuns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main church in the Middle Ages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would find these characters here, it is a happy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church helped the poor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world religion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clean soul goes 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Monks wrote and printed books for learning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would find characters with horns here where it is hot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present Pope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in the Middle Ages</dc:title>
  <dcterms:created xsi:type="dcterms:W3CDTF">2021-10-11T18:53:29Z</dcterms:created>
  <dcterms:modified xsi:type="dcterms:W3CDTF">2021-10-11T18:53:29Z</dcterms:modified>
</cp:coreProperties>
</file>