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Circular Flow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entrepreneurial characteristic of starting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Workers in a factory get paid a _____ in return for their knowledge and skill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tax collected by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participant in a closed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Activity of an open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Businesses pay households _____ for the use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fee for the use of capital belonging to someone else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Example of a supermarket business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Roads are an example of a service provided by government to household and businesses called______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Factor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Individuals found in a household can also be called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economy is _____ if it does not allow exchange with the foreign sector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telecommunications company in South Africa owned by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businesses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Circular Flow</dc:title>
  <dcterms:created xsi:type="dcterms:W3CDTF">2021-10-11T18:54:58Z</dcterms:created>
  <dcterms:modified xsi:type="dcterms:W3CDTF">2021-10-11T18:54:58Z</dcterms:modified>
</cp:coreProperties>
</file>