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Circulatory System - VHS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VENTRICLES    </w:t>
      </w:r>
      <w:r>
        <w:t xml:space="preserve">   BLOOD    </w:t>
      </w:r>
      <w:r>
        <w:t xml:space="preserve">   WHITE BLOOD CELLS    </w:t>
      </w:r>
      <w:r>
        <w:t xml:space="preserve">   ARTERIOLES    </w:t>
      </w:r>
      <w:r>
        <w:t xml:space="preserve">   CORONARY    </w:t>
      </w:r>
      <w:r>
        <w:t xml:space="preserve">   DIASTOLIC    </w:t>
      </w:r>
      <w:r>
        <w:t xml:space="preserve">   CAPILLARY    </w:t>
      </w:r>
      <w:r>
        <w:t xml:space="preserve">   CARDIOGENIC    </w:t>
      </w:r>
      <w:r>
        <w:t xml:space="preserve">   SEPTUM    </w:t>
      </w:r>
      <w:r>
        <w:t xml:space="preserve">   LUNGS    </w:t>
      </w:r>
      <w:r>
        <w:t xml:space="preserve">   HEMOGLOBIN    </w:t>
      </w:r>
      <w:r>
        <w:t xml:space="preserve">   CAPILLARIES    </w:t>
      </w:r>
      <w:r>
        <w:t xml:space="preserve">   CARDIAC    </w:t>
      </w:r>
      <w:r>
        <w:t xml:space="preserve">   PULSE    </w:t>
      </w:r>
      <w:r>
        <w:t xml:space="preserve">   SHOCK    </w:t>
      </w:r>
      <w:r>
        <w:t xml:space="preserve">   METABOLIC    </w:t>
      </w:r>
      <w:r>
        <w:t xml:space="preserve">   AORTA    </w:t>
      </w:r>
      <w:r>
        <w:t xml:space="preserve">   PLASMA    </w:t>
      </w:r>
      <w:r>
        <w:t xml:space="preserve">   PLATELETS    </w:t>
      </w:r>
      <w:r>
        <w:t xml:space="preserve">   VEINS    </w:t>
      </w:r>
      <w:r>
        <w:t xml:space="preserve">   BLOOD PRESSURE    </w:t>
      </w:r>
      <w:r>
        <w:t xml:space="preserve">   ARTERIAL    </w:t>
      </w:r>
      <w:r>
        <w:t xml:space="preserve">   HEMORRHAGIC    </w:t>
      </w:r>
      <w:r>
        <w:t xml:space="preserve">   ANAPHYLACTIC    </w:t>
      </w:r>
      <w:r>
        <w:t xml:space="preserve">   ATRIA    </w:t>
      </w:r>
      <w:r>
        <w:t xml:space="preserve">   PULMONARY ARTERY    </w:t>
      </w:r>
      <w:r>
        <w:t xml:space="preserve">   RED BLOOD CELLS    </w:t>
      </w:r>
      <w:r>
        <w:t xml:space="preserve">   ARTERIES    </w:t>
      </w:r>
      <w:r>
        <w:t xml:space="preserve">   VENULS    </w:t>
      </w:r>
      <w:r>
        <w:t xml:space="preserve">   SYSTOLIC    </w:t>
      </w:r>
      <w:r>
        <w:t xml:space="preserve">   VENOUS    </w:t>
      </w:r>
      <w:r>
        <w:t xml:space="preserve">   RESPIRARTORY    </w:t>
      </w:r>
      <w:r>
        <w:t xml:space="preserve">   PSYCHOGENIC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Circulatory System - VHS</dc:title>
  <dcterms:created xsi:type="dcterms:W3CDTF">2021-10-11T18:54:26Z</dcterms:created>
  <dcterms:modified xsi:type="dcterms:W3CDTF">2021-10-11T18:54:26Z</dcterms:modified>
</cp:coreProperties>
</file>