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myocardial infraction (heart attack) occurs when the blood flow to the heart muscle 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 cells to function properly, the blood carries food, ______, and other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circulatory system is made up of the heart, blood, and blood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circulatory system helps control body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Blood backs up into the lungs when the ____ side of the heart is affected.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Hypertension may be caused by _________ and hardening of the blood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 are a type of medication that reduces fluid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circulatory system supplies oxygen, food, and ________ to the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legs, feet, arms, or hands do not have enough blood circulation, it is call peripheral ________ disease (PVD)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 heart failure happens when one or both sides of the heart quits pumping blood properly.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______________ happens when the heart does not get enough oxygen.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While recovering from a heart attack, residents may need to avoid ____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With a BP consistently 140/90 or higher, a person is diagnosed with ____________, or high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 is extremely important for the blood flow to return to normal.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Smoking, ________, inactivity, obesity, hypertension, and high cholesterol are all risk factors for PVD.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Blood backs up into the abdomen, feet, or legs when the _____ side of the heart is affected.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also removes the _____ products from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 exercises are important for residents who cannot get out of 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 artery disease occurs when the blood vessels in the coronary arteries narrow.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 pumps the blood through the blood vessels to the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Hypertension can lead to a heart attack, ___, blindness, or kidney disease.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Circulatory System</dc:title>
  <dcterms:created xsi:type="dcterms:W3CDTF">2021-10-11T18:53:23Z</dcterms:created>
  <dcterms:modified xsi:type="dcterms:W3CDTF">2021-10-11T18:53:23Z</dcterms:modified>
</cp:coreProperties>
</file>