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Circulatory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most important muscle in the circulatory system?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 blood vessel has a thin layer of_________.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allows the blood to flow quickly through your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causes high blood pressure due to physcological stress?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keeps a body system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blood leaves your heart through the______?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heart is located to the______of your chest.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carries the oxygenated-rich blood away from the heart?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circulatory system transports_______in the blood.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organ that gives oxygen to the blood?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blood enters the heart through the______.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carries the blood to your heart?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most common heart disease is?(shortened form)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Circulatory System</dc:title>
  <dcterms:created xsi:type="dcterms:W3CDTF">2021-10-11T18:53:32Z</dcterms:created>
  <dcterms:modified xsi:type="dcterms:W3CDTF">2021-10-11T18:53:32Z</dcterms:modified>
</cp:coreProperties>
</file>