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Circulatory and Respiratory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main passageway into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Tube that connects the larynx to the bronchi of the lungs.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Transport blood toward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 system that moves substances to and from cells. Helps stabilize body temperature and pH. Consists of a heart, blood vessels, and blood.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Carry blood away from the heart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set of organs that allows a person to breathe and exchange oxygen and carbon dioxide throughout the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 body inhales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Connects to the nostrils, allows air to move from the nose to the larynx (voice box) in the process of breathing.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 liquid that circulates in the arteries and veins of humans and other vertebrate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Muscular organ that pumps blood through the circulatory system by rhythmic contraction and dilation.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 oxygen from the air inhaled enter the red cells in the blood. The red blood cells carry the oxygen through the body.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Circulatory and Respiratory Systems</dc:title>
  <dcterms:created xsi:type="dcterms:W3CDTF">2021-10-11T18:53:18Z</dcterms:created>
  <dcterms:modified xsi:type="dcterms:W3CDTF">2021-10-11T18:53:18Z</dcterms:modified>
</cp:coreProperties>
</file>