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Song interpreted by Billie Holiday or Nina Simone, artistic indictment against the racism in the United States and more particularly against the lynchings which undergo the African-Americans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 in which the Montgomery Bus Boycott took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militant civil rights leader (1925-1965)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American Baptist minister, activist, humanitarian, and leader in the African American Civil Rights Movement.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practice of not using violence during protests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Refused to give up her seat on a bus to a white person.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massive protest, with Martin Luther King, Jr.’s now-iconic “I Have A Dream” speech. (3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forceful or violent effort to get free of restraint or resist attack.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discriminatory or abusive behavior towards members of another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Law that required racial segregation.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law that is against the principles and acts stated in the United States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an African-American revolutionary organization established to promote Black Power, and by extension self-defense (using arms) for blacks. It was active in the United States from the mid-1960s into the 1970s.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in the U.S. in 1960's led by blacks to give equal rights to black citizens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Nonviolent protests in which a person sits and refuses to leave.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Enforced separation of different racial groups in a country, community, or establishment.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refuse to buy, use, or participate in (something) as a way of protesting.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racist group (3 words)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Rights Movement</dc:title>
  <dcterms:created xsi:type="dcterms:W3CDTF">2021-10-11T18:54:54Z</dcterms:created>
  <dcterms:modified xsi:type="dcterms:W3CDTF">2021-10-11T18:54:54Z</dcterms:modified>
</cp:coreProperties>
</file>