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African American semstress who would Not give up her seat on a bus to a white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movement of young Civil Rights activist founded in 1960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leading figure when it comes to Civil Rights (Chief Justice)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law that Established a Federal Civil Rights Commission.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Discrimination was outlawed in public places and for enployment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baptist minister who helped lead the Civil Rights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 200,000 people rallied for Economic Equality and Civil Rightd because of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Try to register African American voters in 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organization of militant that African Americans were found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religious organization that advocated seperation of the race held by African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protest between blacks and whites to ban segregation on the interstate busses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movement that urged African Americans to use collective political and economic power to gain equal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Rights Movement</dc:title>
  <dcterms:created xsi:type="dcterms:W3CDTF">2021-10-11T18:53:32Z</dcterms:created>
  <dcterms:modified xsi:type="dcterms:W3CDTF">2021-10-11T18:53:32Z</dcterms:modified>
</cp:coreProperties>
</file>