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Civil Rights Movement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international prized awarded each year in chemistry, physics; physics,economics,medicine and peace promotion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African American woman known for refusing to give her seat on the bus to a white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belief that people of one skin color are better than people of another skin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common and effective way to challenge segregationist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Laws that enforced the separation of black and white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referred to as KKK, a extremely racist group that believes in supremacy of white people over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Afican American man who is known for fighting for equal school systems for black kids in Brown vns board of education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greatest leaders in the civil rights movement known for encouraging peaceful protests.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time when African Americans fought for equality through mainly peaceful protests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rights of all individuals to participate equally in their communities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that the court system decides violates the rules and procedures of the consitution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practice of separating blacks and whites.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integrating black people and white people into the same facility,school, or place of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Martin Luther King JR's popular speech dealing with unequal black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refuse to buy from a company.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Rights Movement </dc:title>
  <dcterms:created xsi:type="dcterms:W3CDTF">2021-10-11T18:53:53Z</dcterms:created>
  <dcterms:modified xsi:type="dcterms:W3CDTF">2021-10-11T18:53:53Z</dcterms:modified>
</cp:coreProperties>
</file>