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forbid or to prevent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type of protest that Dr. MLK believed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group or part of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city where Dr. MLK got his first preaching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city where Dr. MLK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separate by group, race,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refused to give up her seat on a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forbidden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month of Dr. MLK's birthday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break a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organization that fought for the rights of African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abstain from buying or using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eliminate or get rid of racial segregation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that fights for the rights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refrain from, strive against, or oppose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equal or fair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demonstration to go against something or show disapproval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of children Dr. MLK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bring together or combine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condition of having little to no money, or means of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month Dr. MLK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challenge the power, resist boldly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name of Dr. MLK's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city where Dr. MLK was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hold out against, to give in without resistance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Rights Movement</dc:title>
  <dcterms:created xsi:type="dcterms:W3CDTF">2021-10-11T18:53:19Z</dcterms:created>
  <dcterms:modified xsi:type="dcterms:W3CDTF">2021-10-11T18:53:19Z</dcterms:modified>
</cp:coreProperties>
</file>