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President of the United States during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bloodiest day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Compromise set where Missouri became a slave state and Maine a free state. Slavery would now not be allowed above the 36,30 line of latitude.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southern jail that help Union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Northern strategy. The north would destroy the supplies and land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Northern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Northern group. This group was lead by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Compromise set to make the north and south happy by making CA a free state, but other states would now be open to slavery. a very strict fugitive slave act was set. GA Platform was created because of this compromise.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Largest cause of the Civil War. Union believed the south should not enslave people, while the south thought otherwise.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Battle that started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Southern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Northern soldier, W.T Sherman, spread his army around the south and destroyed land and supplies.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opposed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Belief on whether state's rights are more important than federal rights. The south was for this while the north was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bloodiest battle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owned no land and got by the best they could. About 1 in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Confederate's strategy. They would export cotton to other countries hoping to become allies.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North put tariffs on imported goods, forcing the south to buy goods from the north. SC was the first state to nullify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Commander of the Union at the end of the war.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War </dc:title>
  <dcterms:created xsi:type="dcterms:W3CDTF">2021-10-11T18:54:36Z</dcterms:created>
  <dcterms:modified xsi:type="dcterms:W3CDTF">2021-10-11T18:54:36Z</dcterms:modified>
</cp:coreProperties>
</file>