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Confederate's strategy, they would export cotton to other countries hoping to become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cause of the Civil War where the Union believed the south should not enslave people while the south thought otherwise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Battle that started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People who opposed slavery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Compromise set where Missouri became a slave state and Maine a free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of the United States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bloodiest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Commander of the Union at the end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Southern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Middle-class farmers, they usually owned less than 100 acres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Northern strategy, the north would destroy the supplies and land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Northern group during the war, this group was lead by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bloodiest day of the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terms:created xsi:type="dcterms:W3CDTF">2022-07-29T21:12:14Z</dcterms:created>
  <dcterms:modified xsi:type="dcterms:W3CDTF">2022-07-29T21:12:14Z</dcterms:modified>
</cp:coreProperties>
</file>