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Civil War 1861-1865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passed after the civil war in 1870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white supremacist terrorist hate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South's most successful generals during the American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sea fort built on an artificial island protecting South Carolina from naval invasion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restrictive laws designed to limit the freedom of African Americans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in which the House of Representatives make up the first major step required to remove a government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provided protection for federally appointed officials who required conformation by the U.S. Senate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initial Civil War strategy devised by General Winfield Scott of the U.S. Army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amendment to the U.S. Constitution during the period of Reconstruction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elected 18th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elected 16th president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landmark supreme court decision that upheld the constitutionality of racial segregation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the Bureau of Refugees, Freedmen, and Abandoned Lands, was established in 1865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major land battle of the American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period from about 1865 to 1877 where federal laws offered observable protection of civil rights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 1861-1865</dc:title>
  <dcterms:created xsi:type="dcterms:W3CDTF">2021-10-21T03:33:20Z</dcterms:created>
  <dcterms:modified xsi:type="dcterms:W3CDTF">2021-10-21T03:33:20Z</dcterms:modified>
</cp:coreProperties>
</file>