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Abraham Lincoln    </w:t>
      </w:r>
      <w:r>
        <w:t xml:space="preserve">   African Americans    </w:t>
      </w:r>
      <w:r>
        <w:t xml:space="preserve">   Antietam    </w:t>
      </w:r>
      <w:r>
        <w:t xml:space="preserve">   Appomattox    </w:t>
      </w:r>
      <w:r>
        <w:t xml:space="preserve">   Border States    </w:t>
      </w:r>
      <w:r>
        <w:t xml:space="preserve">   Bull Run    </w:t>
      </w:r>
      <w:r>
        <w:t xml:space="preserve">   Chancellorsville    </w:t>
      </w:r>
      <w:r>
        <w:t xml:space="preserve">   Confederacy    </w:t>
      </w:r>
      <w:r>
        <w:t xml:space="preserve">   Copperhead    </w:t>
      </w:r>
      <w:r>
        <w:t xml:space="preserve">   Draft    </w:t>
      </w:r>
      <w:r>
        <w:t xml:space="preserve">   Emancipate    </w:t>
      </w:r>
      <w:r>
        <w:t xml:space="preserve">   Fort Sumter    </w:t>
      </w:r>
      <w:r>
        <w:t xml:space="preserve">   Fort Wagner    </w:t>
      </w:r>
      <w:r>
        <w:t xml:space="preserve">   Fredericksburg    </w:t>
      </w:r>
      <w:r>
        <w:t xml:space="preserve">   George McClellan    </w:t>
      </w:r>
      <w:r>
        <w:t xml:space="preserve">   Gettysburg    </w:t>
      </w:r>
      <w:r>
        <w:t xml:space="preserve">   Income Tax    </w:t>
      </w:r>
      <w:r>
        <w:t xml:space="preserve">   Jefferson Davis    </w:t>
      </w:r>
      <w:r>
        <w:t xml:space="preserve">   Merrimack    </w:t>
      </w:r>
      <w:r>
        <w:t xml:space="preserve">   Monitor    </w:t>
      </w:r>
      <w:r>
        <w:t xml:space="preserve">   North    </w:t>
      </w:r>
      <w:r>
        <w:t xml:space="preserve">   Popular Sovereignty    </w:t>
      </w:r>
      <w:r>
        <w:t xml:space="preserve">   Robert E Lee    </w:t>
      </w:r>
      <w:r>
        <w:t xml:space="preserve">   Shiloh    </w:t>
      </w:r>
      <w:r>
        <w:t xml:space="preserve">   Slaves    </w:t>
      </w:r>
      <w:r>
        <w:t xml:space="preserve">   South    </w:t>
      </w:r>
      <w:r>
        <w:t xml:space="preserve">   States Rights    </w:t>
      </w:r>
      <w:r>
        <w:t xml:space="preserve">   Ulysses S Grant    </w:t>
      </w:r>
      <w:r>
        <w:t xml:space="preserve">   Union    </w:t>
      </w:r>
      <w:r>
        <w:t xml:space="preserve">   Vicksburg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terms:created xsi:type="dcterms:W3CDTF">2021-10-11T18:53:44Z</dcterms:created>
  <dcterms:modified xsi:type="dcterms:W3CDTF">2021-10-11T18:53:44Z</dcterms:modified>
</cp:coreProperties>
</file>