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Workers who decreased the need for slaves in the North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President whose election caused many Southern states to secede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leave or break away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Invention that increased the need for slaves in the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leader of the Underground Railroad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slave who sued for his freedom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Another name given for the North during the Civil War 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Someone who wanted to get rid of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slaves were considered during this time period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Book written by Harriet Beecher Stowe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main cause of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get rid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given to Southern states who seceded from the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network of safe-houses for runaway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Major crop in the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runaway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Transportation relied on in the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military leader in the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most runaway slaves wanted to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Winner of the Civil War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Civil War</dc:title>
  <dcterms:created xsi:type="dcterms:W3CDTF">2021-10-11T18:53:21Z</dcterms:created>
  <dcterms:modified xsi:type="dcterms:W3CDTF">2021-10-11T18:53:21Z</dcterms:modified>
</cp:coreProperties>
</file>