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Civil War and Reconstruction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Small vessels used by the South to get past the Union Navy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which union general attacked richmond, 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vital railroad in Tennessee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arrived with suit cases made of carpet fabric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used to observe enemies through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legal order to determine whether a person has been lawfully imprisoned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made guns more accurate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kept African Americans in conditions similar to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fort in the south owned by the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don't pay their rent in cash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old term for weak, underfed, worthless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was impeached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election to end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military rule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cut off food and supplies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granted to any southerner that took an oath of loyalty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Rebuilding the nation after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exhausting soldiers and their resources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allows generals to change plans and give orders quickly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steel ship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Civil War and Reconstruction</dc:title>
  <dcterms:created xsi:type="dcterms:W3CDTF">2021-10-11T18:53:26Z</dcterms:created>
  <dcterms:modified xsi:type="dcterms:W3CDTF">2021-10-11T18:53:26Z</dcterms:modified>
</cp:coreProperties>
</file>