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Confederate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battle taking place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Confederate tried to use to stop the Union army to pursue through the Miss. 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Unions main strategy (plan)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cost $100 a barrel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Americas president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Confederate general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the confederates burned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Lincolns assassinator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Nickname given to Thomas 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the confederates surrendered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Union general who gets fired after a union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Nickname union gen. Sherman gave the Miss. 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Cost $24 a 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Lincolns vp who took over the job of pres. when Lincoln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sate to secede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boats used to get through coastline blockades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"Holiday" Lincoln was assassinated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bloodiest day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Fraction of soldiers that were killed,wounded or captured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</dc:title>
  <dcterms:created xsi:type="dcterms:W3CDTF">2021-10-11T18:53:21Z</dcterms:created>
  <dcterms:modified xsi:type="dcterms:W3CDTF">2021-10-11T18:53:21Z</dcterms:modified>
</cp:coreProperties>
</file>