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Clerk's 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Griselda's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Clerk's Tale is this type of literature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marquis's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marquis decided to ________ Griselda's love for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marquis's subjects ____ his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Griselda's first child was a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Clerk's Tale is an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Griselda's second child was a _____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subjects of the marquis begged him to get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marquis "divorced" Griselda and was going to marry his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Griselda's spirit had always been in complete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Griselda thought her children were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Griselda's children were taken to live with the Marquis's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 takes place in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Walter is to Griselda as ____ is to 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Clerk's Tale</dc:title>
  <dcterms:created xsi:type="dcterms:W3CDTF">2021-10-11T18:53:55Z</dcterms:created>
  <dcterms:modified xsi:type="dcterms:W3CDTF">2021-10-11T18:53:55Z</dcterms:modified>
</cp:coreProperties>
</file>