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Cognitive Approach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Cognitive ___________ is the study of biological structures underlying the cognitive processes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strength of the cognitive approach is that it believes psychology should take this approach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form of therapy which works by helping change thinking patterns as well as as behaviour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approach focused on the mental processes of the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_________ mental processes of the mind that mediate between changes in the outside environment and responses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findings from experiment two of Loftus and Palmer suggested that leading questions _______ a person's memory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Loftus and Palmer investigated the effects of ________  _________ on eye witness testimony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Machine ___________ has been argued to ignore the role of emotion on our ability to process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cognitive approach would criticise the _______ approach for its failure to recognise mental processes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analogy which likens the mind to this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theory created by Aaron Beck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findings of Loftus and Palmer may not represent real-life which means the experiment was lacking in _________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Common method used by the cognitive approach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Process by which the cognitive approach draws conclusions about mental processes based on observed behaviour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cognitive approach favours methods which produce this sort of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Mental framework of belief and expectations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brain imaging technique sometimes used by the cognitive approach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Example of an information processing approach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questions asked in the first experiment of the Loftus and Palmer experiment was: 'About how fast were the cars going when they hit, smashed, collided, bumped, _______ each other?'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many participants were in the first Loftus and Palmer experiment?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Cognitive Approach</dc:title>
  <dcterms:created xsi:type="dcterms:W3CDTF">2021-10-11T18:55:17Z</dcterms:created>
  <dcterms:modified xsi:type="dcterms:W3CDTF">2021-10-11T18:55:17Z</dcterms:modified>
</cp:coreProperties>
</file>