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nuclear weapons    </w:t>
      </w:r>
      <w:r>
        <w:t xml:space="preserve">   Eisenhower    </w:t>
      </w:r>
      <w:r>
        <w:t xml:space="preserve">   propaganda    </w:t>
      </w:r>
      <w:r>
        <w:t xml:space="preserve">   Cuba    </w:t>
      </w:r>
      <w:r>
        <w:t xml:space="preserve">   Fidel Castro    </w:t>
      </w:r>
      <w:r>
        <w:t xml:space="preserve">   JFK    </w:t>
      </w:r>
      <w:r>
        <w:t xml:space="preserve">   proxy war    </w:t>
      </w:r>
      <w:r>
        <w:t xml:space="preserve">   Vietnam War    </w:t>
      </w:r>
      <w:r>
        <w:t xml:space="preserve">   Korean War    </w:t>
      </w:r>
      <w:r>
        <w:t xml:space="preserve">   Truman Doctrine    </w:t>
      </w:r>
      <w:r>
        <w:t xml:space="preserve">   Marshall Plan    </w:t>
      </w:r>
      <w:r>
        <w:t xml:space="preserve">   Cuban Missile Crisis    </w:t>
      </w:r>
      <w:r>
        <w:t xml:space="preserve">   USA    </w:t>
      </w:r>
      <w:r>
        <w:t xml:space="preserve">   McCarthyism    </w:t>
      </w:r>
      <w:r>
        <w:t xml:space="preserve">   brinkmanship    </w:t>
      </w:r>
      <w:r>
        <w:t xml:space="preserve">   Arms Race    </w:t>
      </w:r>
      <w:r>
        <w:t xml:space="preserve">   Space Race    </w:t>
      </w:r>
      <w:r>
        <w:t xml:space="preserve">   iron curtain    </w:t>
      </w:r>
      <w:r>
        <w:t xml:space="preserve">   hot war    </w:t>
      </w:r>
      <w:r>
        <w:t xml:space="preserve">   Berlin    </w:t>
      </w:r>
      <w:r>
        <w:t xml:space="preserve">   Eastern Europe    </w:t>
      </w:r>
      <w:r>
        <w:t xml:space="preserve">   capitalism    </w:t>
      </w:r>
      <w:r>
        <w:t xml:space="preserve">   communism    </w:t>
      </w:r>
      <w:r>
        <w:t xml:space="preserve">   WWII    </w:t>
      </w:r>
      <w:r>
        <w:t xml:space="preserve">   USSR    </w:t>
      </w:r>
      <w:r>
        <w:t xml:space="preserve">   stockpiling    </w:t>
      </w:r>
      <w:r>
        <w:t xml:space="preserve">   Soviet Union    </w:t>
      </w:r>
      <w:r>
        <w:t xml:space="preserve">   Nazi Soviet Pact    </w:t>
      </w:r>
      <w:r>
        <w:t xml:space="preserve">   Joseph Stalin    </w:t>
      </w:r>
      <w:r>
        <w:t xml:space="preserve">   Harry Truman    </w:t>
      </w:r>
      <w:r>
        <w:t xml:space="preserve">   Containment    </w:t>
      </w:r>
      <w:r>
        <w:t xml:space="preserve">   Cold War    </w:t>
      </w:r>
      <w:r>
        <w:t xml:space="preserve">   Arms 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2021-10-11T18:54:30Z</dcterms:created>
  <dcterms:modified xsi:type="dcterms:W3CDTF">2021-10-11T18:54:30Z</dcterms:modified>
</cp:coreProperties>
</file>