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arms race    </w:t>
      </w:r>
      <w:r>
        <w:t xml:space="preserve">   blockade    </w:t>
      </w:r>
      <w:r>
        <w:t xml:space="preserve">   containment    </w:t>
      </w:r>
      <w:r>
        <w:t xml:space="preserve">   Detente    </w:t>
      </w:r>
      <w:r>
        <w:t xml:space="preserve">   Domino Theory    </w:t>
      </w:r>
      <w:r>
        <w:t xml:space="preserve">   HUAC    </w:t>
      </w:r>
      <w:r>
        <w:t xml:space="preserve">   Iron Curtain    </w:t>
      </w:r>
      <w:r>
        <w:t xml:space="preserve">   MAD    </w:t>
      </w:r>
      <w:r>
        <w:t xml:space="preserve">   Mao’s Little Red Book    </w:t>
      </w:r>
      <w:r>
        <w:t xml:space="preserve">   NATO    </w:t>
      </w:r>
      <w:r>
        <w:t xml:space="preserve">   Non Aligned States    </w:t>
      </w:r>
      <w:r>
        <w:t xml:space="preserve">   proxy wars    </w:t>
      </w:r>
      <w:r>
        <w:t xml:space="preserve">   glastnost    </w:t>
      </w:r>
      <w:r>
        <w:t xml:space="preserve">   SEATO    </w:t>
      </w:r>
      <w:r>
        <w:t xml:space="preserve">   space race    </w:t>
      </w:r>
      <w:r>
        <w:t xml:space="preserve">   Sputnik    </w:t>
      </w:r>
      <w:r>
        <w:t xml:space="preserve">   Star Wars    </w:t>
      </w:r>
      <w:r>
        <w:t xml:space="preserve">   triad    </w:t>
      </w:r>
      <w:r>
        <w:t xml:space="preserve">   UN Security Council    </w:t>
      </w:r>
      <w:r>
        <w:t xml:space="preserve">   Warsaw Pact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Cold War</dc:title>
  <dcterms:created xsi:type="dcterms:W3CDTF">2021-10-11T18:54:41Z</dcterms:created>
  <dcterms:modified xsi:type="dcterms:W3CDTF">2021-10-11T18:54:41Z</dcterms:modified>
</cp:coreProperties>
</file>