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Rolling Thunder    </w:t>
      </w:r>
      <w:r>
        <w:t xml:space="preserve">   Ho Chi Minh    </w:t>
      </w:r>
      <w:r>
        <w:t xml:space="preserve">   Fidel Castro    </w:t>
      </w:r>
      <w:r>
        <w:t xml:space="preserve">   Solidarity    </w:t>
      </w:r>
      <w:r>
        <w:t xml:space="preserve">   NATO    </w:t>
      </w:r>
      <w:r>
        <w:t xml:space="preserve">   Warsaw Pact    </w:t>
      </w:r>
      <w:r>
        <w:t xml:space="preserve">   Berlin Blockade    </w:t>
      </w:r>
      <w:r>
        <w:t xml:space="preserve">   ICBM    </w:t>
      </w:r>
      <w:r>
        <w:t xml:space="preserve">   Joseph Stalin    </w:t>
      </w:r>
      <w:r>
        <w:t xml:space="preserve">   Cuban Missle Crisis    </w:t>
      </w:r>
      <w:r>
        <w:t xml:space="preserve">   John F Kennedy    </w:t>
      </w:r>
      <w:r>
        <w:t xml:space="preserve">   Nikita Krushchev    </w:t>
      </w:r>
      <w:r>
        <w:t xml:space="preserve">   Ronald Reagan    </w:t>
      </w:r>
      <w:r>
        <w:t xml:space="preserve">   Mikhail Gorbachev    </w:t>
      </w:r>
      <w:r>
        <w:t xml:space="preserve">   Containment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Cold War</dc:title>
  <dcterms:created xsi:type="dcterms:W3CDTF">2021-10-11T18:53:44Z</dcterms:created>
  <dcterms:modified xsi:type="dcterms:W3CDTF">2021-10-11T18:53:44Z</dcterms:modified>
</cp:coreProperties>
</file>