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Commander of US pacific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crisis that erupted after Egypt’s nationalization of the British-controlled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United States and the Soviet Union agreed to limit the number of nuclear weapons they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 who took over after Stalin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Gathering intelligence on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attempt to break blockade and fly food and supplies into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own military pact, linked Soviet Union with 7 other European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 of fear of communists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Trumans idea to fincially aid Greece and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Forming alliances if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first Earth-orbiting artificial satellite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 progress can be made and no advancement is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1950's is know as the decade of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measure taken to prevent extension of communist rule to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countries dominated by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Suicide attacks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Conflict between North adn South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Nations compete to amass weapontry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bomb was being made during Manhattan Project?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aid gave 16 European countries hope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Executive Order 9981 Truman intergrated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Threatening until you get your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Population explosion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Winston Churchill warned the world this had descended across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Announcement of Japans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Julius and Ethel Rosenburg were charged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List of people whom condemned for having communist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Largest naval battle in history was battle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easing of hostility between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2021-10-11T18:53:31Z</dcterms:created>
  <dcterms:modified xsi:type="dcterms:W3CDTF">2021-10-11T18:53:31Z</dcterms:modified>
</cp:coreProperties>
</file>